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FB98" w14:textId="7A9A27D7" w:rsidR="00B02521" w:rsidRPr="0026318E" w:rsidRDefault="0026318E" w:rsidP="00D463F7">
      <w:pPr>
        <w:pStyle w:val="Titolo"/>
        <w:spacing w:before="720" w:after="20"/>
        <w:rPr>
          <w:color w:val="auto"/>
          <w:sz w:val="28"/>
          <w:szCs w:val="28"/>
          <w:lang w:val="fr-FR"/>
        </w:rPr>
      </w:pPr>
      <w:proofErr w:type="spellStart"/>
      <w:r w:rsidRPr="0026318E">
        <w:rPr>
          <w:color w:val="auto"/>
          <w:sz w:val="28"/>
          <w:szCs w:val="28"/>
          <w:lang w:val="fr-FR"/>
        </w:rPr>
        <w:t>Dichiarazione</w:t>
      </w:r>
      <w:proofErr w:type="spellEnd"/>
      <w:r w:rsidRPr="0026318E">
        <w:rPr>
          <w:color w:val="auto"/>
          <w:sz w:val="28"/>
          <w:szCs w:val="28"/>
          <w:lang w:val="fr-FR"/>
        </w:rPr>
        <w:t xml:space="preserve"> di </w:t>
      </w:r>
      <w:proofErr w:type="spellStart"/>
      <w:r w:rsidRPr="0026318E">
        <w:rPr>
          <w:color w:val="auto"/>
          <w:sz w:val="28"/>
          <w:szCs w:val="28"/>
          <w:lang w:val="fr-FR"/>
        </w:rPr>
        <w:t>adesione</w:t>
      </w:r>
      <w:proofErr w:type="spellEnd"/>
    </w:p>
    <w:p w14:paraId="3D83C5C2" w14:textId="06F76722" w:rsidR="00B02521" w:rsidRPr="0026318E" w:rsidRDefault="0026318E" w:rsidP="005C6281">
      <w:pPr>
        <w:pStyle w:val="Blocksatz"/>
        <w:rPr>
          <w:sz w:val="28"/>
          <w:szCs w:val="28"/>
          <w:lang w:val="fr-FR"/>
        </w:rPr>
      </w:pPr>
      <w:r w:rsidRPr="0026318E">
        <w:rPr>
          <w:sz w:val="28"/>
          <w:szCs w:val="28"/>
          <w:lang w:val="fr-FR"/>
        </w:rPr>
        <w:t xml:space="preserve"> </w:t>
      </w:r>
    </w:p>
    <w:p w14:paraId="5C3C38ED" w14:textId="77777777" w:rsidR="0026318E" w:rsidRPr="0026318E" w:rsidRDefault="0026318E" w:rsidP="005C6281">
      <w:pPr>
        <w:pStyle w:val="Blocksatz"/>
        <w:rPr>
          <w:sz w:val="28"/>
          <w:szCs w:val="28"/>
          <w:lang w:val="fr-FR"/>
        </w:rPr>
      </w:pPr>
    </w:p>
    <w:p w14:paraId="3EB8E6D6" w14:textId="5175B244" w:rsidR="00B02521" w:rsidRPr="0026318E" w:rsidRDefault="0026318E" w:rsidP="005C6281">
      <w:pPr>
        <w:pStyle w:val="Blocksatz"/>
        <w:rPr>
          <w:sz w:val="28"/>
          <w:szCs w:val="28"/>
          <w:lang w:val="fr-FR"/>
        </w:rPr>
      </w:pPr>
      <w:r w:rsidRPr="0026318E">
        <w:rPr>
          <w:sz w:val="28"/>
          <w:szCs w:val="28"/>
          <w:lang w:val="fr-FR"/>
        </w:rPr>
        <w:t>Lo studio medico</w:t>
      </w:r>
    </w:p>
    <w:p w14:paraId="567C72EA" w14:textId="77777777" w:rsidR="00B02521" w:rsidRDefault="00B02521" w:rsidP="005C6281">
      <w:pPr>
        <w:pStyle w:val="Blocksatz"/>
        <w:rPr>
          <w:sz w:val="28"/>
          <w:szCs w:val="28"/>
          <w:lang w:val="fr-FR"/>
        </w:rPr>
      </w:pPr>
    </w:p>
    <w:p w14:paraId="2F99D0CA" w14:textId="77777777" w:rsidR="0026318E" w:rsidRDefault="0026318E" w:rsidP="005C6281">
      <w:pPr>
        <w:pStyle w:val="Blocksatz"/>
        <w:rPr>
          <w:sz w:val="28"/>
          <w:szCs w:val="28"/>
          <w:lang w:val="fr-FR"/>
        </w:rPr>
      </w:pPr>
    </w:p>
    <w:p w14:paraId="3AEBA52F" w14:textId="77777777" w:rsidR="0026318E" w:rsidRPr="0026318E" w:rsidRDefault="0026318E" w:rsidP="005C6281">
      <w:pPr>
        <w:pStyle w:val="Blocksatz"/>
        <w:rPr>
          <w:sz w:val="28"/>
          <w:szCs w:val="28"/>
          <w:lang w:val="fr-FR"/>
        </w:rPr>
      </w:pPr>
    </w:p>
    <w:p w14:paraId="6F75ABE3" w14:textId="77777777" w:rsidR="00B02521" w:rsidRPr="0026318E" w:rsidRDefault="005C6281" w:rsidP="005C6281">
      <w:pPr>
        <w:pStyle w:val="Blocksatz"/>
        <w:rPr>
          <w:sz w:val="28"/>
          <w:szCs w:val="28"/>
          <w:lang w:val="fr-CH"/>
        </w:rPr>
      </w:pPr>
      <w:r w:rsidRPr="0026318E">
        <w:rPr>
          <w:sz w:val="28"/>
          <w:szCs w:val="28"/>
          <w:lang w:val="fr-CH"/>
        </w:rPr>
        <w:t>......................................................</w:t>
      </w:r>
    </w:p>
    <w:p w14:paraId="10501DFA" w14:textId="77777777" w:rsidR="00B02521" w:rsidRPr="0026318E" w:rsidRDefault="00B02521" w:rsidP="005C6281">
      <w:pPr>
        <w:pStyle w:val="Blocksatz"/>
        <w:rPr>
          <w:sz w:val="28"/>
          <w:szCs w:val="28"/>
          <w:lang w:val="fr-CH"/>
        </w:rPr>
      </w:pPr>
    </w:p>
    <w:p w14:paraId="2B44B36B" w14:textId="77777777" w:rsidR="0026318E" w:rsidRPr="0026318E" w:rsidRDefault="0026318E" w:rsidP="005C6281">
      <w:pPr>
        <w:pStyle w:val="Blocksatz"/>
        <w:rPr>
          <w:sz w:val="28"/>
          <w:szCs w:val="28"/>
          <w:lang w:val="fr-CH"/>
        </w:rPr>
      </w:pPr>
    </w:p>
    <w:p w14:paraId="13B45668" w14:textId="2A72871B" w:rsidR="0026318E" w:rsidRPr="0026318E" w:rsidRDefault="0026318E" w:rsidP="0026318E">
      <w:pPr>
        <w:pStyle w:val="Blocksatz"/>
        <w:rPr>
          <w:sz w:val="28"/>
          <w:szCs w:val="28"/>
          <w:lang w:val="it-IT"/>
        </w:rPr>
      </w:pPr>
      <w:proofErr w:type="gramStart"/>
      <w:r w:rsidRPr="0026318E">
        <w:rPr>
          <w:sz w:val="28"/>
          <w:szCs w:val="28"/>
          <w:lang w:val="it-IT"/>
        </w:rPr>
        <w:t>dichiara</w:t>
      </w:r>
      <w:proofErr w:type="gramEnd"/>
      <w:r w:rsidRPr="0026318E">
        <w:rPr>
          <w:sz w:val="28"/>
          <w:szCs w:val="28"/>
          <w:lang w:val="it-IT"/>
        </w:rPr>
        <w:t xml:space="preserve"> di aderire alla </w:t>
      </w:r>
      <w:r w:rsidRPr="0026318E">
        <w:rPr>
          <w:b/>
          <w:sz w:val="28"/>
          <w:szCs w:val="28"/>
          <w:lang w:val="it-IT"/>
        </w:rPr>
        <w:t xml:space="preserve">convenzione </w:t>
      </w:r>
      <w:r w:rsidRPr="0026318E">
        <w:rPr>
          <w:b/>
          <w:sz w:val="28"/>
          <w:szCs w:val="28"/>
          <w:lang w:val="it-IT"/>
        </w:rPr>
        <w:t>tariffale</w:t>
      </w:r>
      <w:r w:rsidRPr="0026318E">
        <w:rPr>
          <w:sz w:val="28"/>
          <w:szCs w:val="28"/>
          <w:lang w:val="it-IT"/>
        </w:rPr>
        <w:t xml:space="preserve"> </w:t>
      </w:r>
      <w:proofErr w:type="spellStart"/>
      <w:r w:rsidRPr="0026318E">
        <w:rPr>
          <w:sz w:val="28"/>
          <w:szCs w:val="28"/>
          <w:lang w:val="it-IT"/>
        </w:rPr>
        <w:t>LAMal</w:t>
      </w:r>
      <w:proofErr w:type="spellEnd"/>
      <w:r w:rsidRPr="0026318E">
        <w:rPr>
          <w:sz w:val="28"/>
          <w:szCs w:val="28"/>
          <w:lang w:val="it-IT"/>
        </w:rPr>
        <w:t xml:space="preserve"> n. 00.500.188zH del 1° gennaio 2021, </w:t>
      </w:r>
      <w:r w:rsidRPr="0026318E">
        <w:rPr>
          <w:sz w:val="28"/>
          <w:szCs w:val="28"/>
          <w:lang w:val="it-IT"/>
        </w:rPr>
        <w:t xml:space="preserve">come pure al </w:t>
      </w:r>
      <w:r w:rsidRPr="0026318E">
        <w:rPr>
          <w:b/>
          <w:sz w:val="28"/>
          <w:szCs w:val="28"/>
          <w:lang w:val="it-IT"/>
        </w:rPr>
        <w:t>suo complemento del 1° gennaio 2021</w:t>
      </w:r>
      <w:r w:rsidRPr="0026318E">
        <w:rPr>
          <w:sz w:val="28"/>
          <w:szCs w:val="28"/>
          <w:lang w:val="it-IT"/>
        </w:rPr>
        <w:t xml:space="preserve">, </w:t>
      </w:r>
      <w:r w:rsidRPr="0026318E">
        <w:rPr>
          <w:sz w:val="28"/>
          <w:szCs w:val="28"/>
          <w:lang w:val="it-IT"/>
        </w:rPr>
        <w:t xml:space="preserve">concernente </w:t>
      </w:r>
      <w:r w:rsidRPr="0026318E">
        <w:rPr>
          <w:b/>
          <w:sz w:val="28"/>
          <w:szCs w:val="28"/>
          <w:lang w:val="it-IT"/>
        </w:rPr>
        <w:t>la vaccin</w:t>
      </w:r>
      <w:r w:rsidRPr="0026318E">
        <w:rPr>
          <w:b/>
          <w:sz w:val="28"/>
          <w:szCs w:val="28"/>
          <w:lang w:val="it-IT"/>
        </w:rPr>
        <w:t>a</w:t>
      </w:r>
      <w:r w:rsidRPr="0026318E">
        <w:rPr>
          <w:b/>
          <w:sz w:val="28"/>
          <w:szCs w:val="28"/>
          <w:lang w:val="it-IT"/>
        </w:rPr>
        <w:t>zione nell’ambito della lotta alla pandemia da COVID-19</w:t>
      </w:r>
      <w:r w:rsidRPr="0026318E">
        <w:rPr>
          <w:sz w:val="28"/>
          <w:szCs w:val="28"/>
          <w:lang w:val="it-IT"/>
        </w:rPr>
        <w:t xml:space="preserve">, conclusa tra la CDS, </w:t>
      </w:r>
      <w:proofErr w:type="spellStart"/>
      <w:r w:rsidRPr="0026318E">
        <w:rPr>
          <w:sz w:val="28"/>
          <w:szCs w:val="28"/>
          <w:lang w:val="it-IT"/>
        </w:rPr>
        <w:t>t</w:t>
      </w:r>
      <w:r w:rsidRPr="0026318E">
        <w:rPr>
          <w:sz w:val="28"/>
          <w:szCs w:val="28"/>
          <w:lang w:val="it-IT"/>
        </w:rPr>
        <w:t>a</w:t>
      </w:r>
      <w:r w:rsidRPr="0026318E">
        <w:rPr>
          <w:sz w:val="28"/>
          <w:szCs w:val="28"/>
          <w:lang w:val="it-IT"/>
        </w:rPr>
        <w:t>rifsuisse</w:t>
      </w:r>
      <w:proofErr w:type="spellEnd"/>
      <w:r w:rsidRPr="0026318E">
        <w:rPr>
          <w:sz w:val="28"/>
          <w:szCs w:val="28"/>
          <w:lang w:val="it-IT"/>
        </w:rPr>
        <w:t xml:space="preserve"> SA, la cooperativa di acquisti HSK, l’assicuratore m</w:t>
      </w:r>
      <w:r w:rsidRPr="0026318E">
        <w:rPr>
          <w:sz w:val="28"/>
          <w:szCs w:val="28"/>
          <w:lang w:val="it-IT"/>
        </w:rPr>
        <w:t>a</w:t>
      </w:r>
      <w:r w:rsidRPr="0026318E">
        <w:rPr>
          <w:sz w:val="28"/>
          <w:szCs w:val="28"/>
          <w:lang w:val="it-IT"/>
        </w:rPr>
        <w:t xml:space="preserve">lattia CSS e l’Istituzione comune </w:t>
      </w:r>
      <w:proofErr w:type="spellStart"/>
      <w:r w:rsidRPr="0026318E">
        <w:rPr>
          <w:sz w:val="28"/>
          <w:szCs w:val="28"/>
          <w:lang w:val="it-IT"/>
        </w:rPr>
        <w:t>LAMal</w:t>
      </w:r>
      <w:proofErr w:type="spellEnd"/>
      <w:r w:rsidRPr="0026318E">
        <w:rPr>
          <w:sz w:val="28"/>
          <w:szCs w:val="28"/>
          <w:lang w:val="it-IT"/>
        </w:rPr>
        <w:t>.</w:t>
      </w:r>
    </w:p>
    <w:p w14:paraId="05A3EC1D" w14:textId="240C220A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</w:p>
    <w:p w14:paraId="3219B7E8" w14:textId="77777777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</w:p>
    <w:p w14:paraId="011296B9" w14:textId="412CED9B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  <w:r w:rsidRPr="0026318E">
        <w:rPr>
          <w:sz w:val="28"/>
          <w:szCs w:val="28"/>
          <w:lang w:val="it-IT"/>
        </w:rPr>
        <w:t>Luogo, data:</w:t>
      </w:r>
    </w:p>
    <w:p w14:paraId="1FB111DB" w14:textId="77777777" w:rsidR="0026318E" w:rsidRDefault="0026318E" w:rsidP="005C6281">
      <w:pPr>
        <w:pStyle w:val="Blocksatz"/>
        <w:rPr>
          <w:sz w:val="28"/>
          <w:szCs w:val="28"/>
          <w:lang w:val="it-IT"/>
        </w:rPr>
      </w:pPr>
    </w:p>
    <w:p w14:paraId="6F972731" w14:textId="77777777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</w:p>
    <w:p w14:paraId="6706C3FA" w14:textId="5F8B4CDB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  <w:r w:rsidRPr="0026318E">
        <w:rPr>
          <w:sz w:val="28"/>
          <w:szCs w:val="28"/>
          <w:lang w:val="it-IT"/>
        </w:rPr>
        <w:t>………………………………………………………………</w:t>
      </w:r>
      <w:proofErr w:type="gramStart"/>
      <w:r w:rsidRPr="0026318E">
        <w:rPr>
          <w:sz w:val="28"/>
          <w:szCs w:val="28"/>
          <w:lang w:val="it-IT"/>
        </w:rPr>
        <w:t>..</w:t>
      </w:r>
      <w:proofErr w:type="gramEnd"/>
    </w:p>
    <w:p w14:paraId="099945F9" w14:textId="77777777" w:rsidR="0026318E" w:rsidRPr="0026318E" w:rsidRDefault="0026318E" w:rsidP="005C6281">
      <w:pPr>
        <w:pStyle w:val="Blocksatz"/>
        <w:rPr>
          <w:sz w:val="28"/>
          <w:szCs w:val="28"/>
          <w:lang w:val="it-IT"/>
        </w:rPr>
      </w:pPr>
    </w:p>
    <w:p w14:paraId="3012446B" w14:textId="7E1053D5" w:rsidR="00B02521" w:rsidRPr="0026318E" w:rsidRDefault="0026318E" w:rsidP="005C6281">
      <w:pPr>
        <w:pStyle w:val="Blocksatz"/>
        <w:rPr>
          <w:sz w:val="28"/>
          <w:szCs w:val="28"/>
          <w:lang w:val="fr-CH"/>
        </w:rPr>
      </w:pPr>
      <w:proofErr w:type="spellStart"/>
      <w:r w:rsidRPr="0026318E">
        <w:rPr>
          <w:sz w:val="28"/>
          <w:szCs w:val="28"/>
          <w:lang w:val="fr-CH"/>
        </w:rPr>
        <w:t>Timbro</w:t>
      </w:r>
      <w:proofErr w:type="spellEnd"/>
      <w:r w:rsidRPr="0026318E">
        <w:rPr>
          <w:sz w:val="28"/>
          <w:szCs w:val="28"/>
          <w:lang w:val="fr-CH"/>
        </w:rPr>
        <w:t xml:space="preserve"> e </w:t>
      </w:r>
      <w:proofErr w:type="spellStart"/>
      <w:r w:rsidRPr="0026318E">
        <w:rPr>
          <w:sz w:val="28"/>
          <w:szCs w:val="28"/>
          <w:lang w:val="fr-CH"/>
        </w:rPr>
        <w:t>firma</w:t>
      </w:r>
      <w:proofErr w:type="spellEnd"/>
    </w:p>
    <w:p w14:paraId="47D77777" w14:textId="77777777" w:rsidR="00B02521" w:rsidRPr="0026318E" w:rsidRDefault="00B02521" w:rsidP="005C6281">
      <w:pPr>
        <w:pStyle w:val="Blocksatz"/>
        <w:rPr>
          <w:sz w:val="28"/>
          <w:szCs w:val="28"/>
          <w:lang w:val="fr-CH"/>
        </w:rPr>
      </w:pPr>
    </w:p>
    <w:p w14:paraId="300EEBB8" w14:textId="77777777" w:rsidR="00B02521" w:rsidRPr="0026318E" w:rsidRDefault="00B02521" w:rsidP="005C6281">
      <w:pPr>
        <w:pStyle w:val="Blocksatz"/>
        <w:rPr>
          <w:sz w:val="28"/>
          <w:szCs w:val="28"/>
          <w:lang w:val="fr-CH"/>
        </w:rPr>
      </w:pPr>
      <w:bookmarkStart w:id="0" w:name="_GoBack"/>
    </w:p>
    <w:bookmarkEnd w:id="0"/>
    <w:p w14:paraId="0BD4B89B" w14:textId="77777777" w:rsidR="00B02521" w:rsidRPr="0026318E" w:rsidRDefault="005C6281" w:rsidP="005C6281">
      <w:pPr>
        <w:pStyle w:val="Blocksatz"/>
        <w:rPr>
          <w:sz w:val="28"/>
          <w:szCs w:val="28"/>
          <w:lang w:val="fr-CH"/>
        </w:rPr>
      </w:pPr>
      <w:r w:rsidRPr="0026318E">
        <w:rPr>
          <w:sz w:val="28"/>
          <w:szCs w:val="28"/>
          <w:lang w:val="fr-CH"/>
        </w:rPr>
        <w:t>......................................................</w:t>
      </w:r>
    </w:p>
    <w:p w14:paraId="3DE2C38F" w14:textId="536D1042" w:rsidR="00B02521" w:rsidRDefault="00B02521" w:rsidP="005C6281">
      <w:pPr>
        <w:pStyle w:val="Blocksatz"/>
        <w:rPr>
          <w:sz w:val="28"/>
          <w:szCs w:val="28"/>
          <w:lang w:val="fr-CH"/>
        </w:rPr>
      </w:pPr>
    </w:p>
    <w:p w14:paraId="1A1593D0" w14:textId="14644A3A" w:rsidR="0026318E" w:rsidRPr="0026318E" w:rsidRDefault="0026318E" w:rsidP="005C6281">
      <w:pPr>
        <w:pStyle w:val="Blocksatz"/>
        <w:rPr>
          <w:sz w:val="22"/>
          <w:lang w:val="it-IT"/>
        </w:rPr>
      </w:pPr>
      <w:r w:rsidRPr="0026318E">
        <w:rPr>
          <w:sz w:val="22"/>
          <w:lang w:val="it-IT"/>
        </w:rPr>
        <w:t>Da ritornare a</w:t>
      </w:r>
      <w:proofErr w:type="gramStart"/>
      <w:r w:rsidRPr="0026318E">
        <w:rPr>
          <w:sz w:val="22"/>
          <w:lang w:val="it-IT"/>
        </w:rPr>
        <w:t> :</w:t>
      </w:r>
      <w:proofErr w:type="gramEnd"/>
    </w:p>
    <w:p w14:paraId="64DF7AD8" w14:textId="7ADE5878" w:rsidR="0026318E" w:rsidRPr="0026318E" w:rsidRDefault="0026318E" w:rsidP="005C6281">
      <w:pPr>
        <w:pStyle w:val="Blocksatz"/>
        <w:rPr>
          <w:sz w:val="22"/>
          <w:u w:val="single"/>
          <w:lang w:val="it-IT"/>
        </w:rPr>
      </w:pPr>
      <w:r w:rsidRPr="0026318E">
        <w:rPr>
          <w:sz w:val="22"/>
          <w:lang w:val="it-IT"/>
        </w:rPr>
        <w:t>ivana.petraglio@ti.ch</w:t>
      </w:r>
    </w:p>
    <w:sectPr w:rsidR="0026318E" w:rsidRPr="0026318E" w:rsidSect="00EE5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3" w:right="1134" w:bottom="1134" w:left="1474" w:header="743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3788" w14:textId="77777777" w:rsidR="000A051B" w:rsidRDefault="000A051B" w:rsidP="00F91D37">
      <w:pPr>
        <w:spacing w:line="240" w:lineRule="auto"/>
      </w:pPr>
      <w:r>
        <w:separator/>
      </w:r>
    </w:p>
  </w:endnote>
  <w:endnote w:type="continuationSeparator" w:id="0">
    <w:p w14:paraId="60A0B93E" w14:textId="77777777" w:rsidR="000A051B" w:rsidRDefault="000A051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 OT Narrow Light">
    <w:panose1 w:val="00000000000000000000"/>
    <w:charset w:val="00"/>
    <w:family w:val="swiss"/>
    <w:notTrueType/>
    <w:pitch w:val="variable"/>
    <w:sig w:usb0="A00000EF" w:usb1="5000E4F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29D1" w14:textId="77777777" w:rsidR="00ED6F02" w:rsidRDefault="00ED6F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E4E3" w14:textId="463E7B94" w:rsidR="000A051B" w:rsidRPr="00097D03" w:rsidRDefault="000A051B" w:rsidP="005312DD">
    <w:pPr>
      <w:pStyle w:val="Pidipagina"/>
    </w:pPr>
    <w:r>
      <w:fldChar w:fldCharType="begin"/>
    </w:r>
    <w:r>
      <w:instrText xml:space="preserve"> REF  Dokument_Nr </w:instrText>
    </w:r>
    <w:r>
      <w:fldChar w:fldCharType="separate"/>
    </w:r>
    <w:r>
      <w:rPr>
        <w:b/>
        <w:bCs/>
        <w:lang w:val="de-DE"/>
      </w:rPr>
      <w:t>Fehler! Verweisquelle konnte nicht gefunden werden.</w:t>
    </w:r>
    <w:r>
      <w:fldChar w:fldCharType="end"/>
    </w:r>
    <w:r>
      <w:t xml:space="preserve"> / </w:t>
    </w:r>
    <w:fldSimple w:instr=" FILENAME   \* MERGEFORMAT ">
      <w:r>
        <w:t>Beitrittserklärung LE_Covid-19_Impfung_20210401_f.docx</w:t>
      </w:r>
    </w:fldSimple>
    <w:r w:rsidRPr="00097D03">
      <w:rPr>
        <w:lang w:val="it-IT" w:eastAsia="it-IT"/>
      </w:rPr>
      <mc:AlternateContent>
        <mc:Choice Requires="wps">
          <w:drawing>
            <wp:anchor distT="0" distB="0" distL="114300" distR="114300" simplePos="0" relativeHeight="251683839" behindDoc="0" locked="1" layoutInCell="1" allowOverlap="1" wp14:anchorId="491C4D4F" wp14:editId="5DCEA51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D143" w14:textId="5BCB505E" w:rsidR="000A051B" w:rsidRPr="005C6148" w:rsidRDefault="000A051B" w:rsidP="00E701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318E" w:rsidRPr="0026318E">
                            <w:rPr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 w:rsidR="0026318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50.75pt;z-index:251683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" filled="f" stroked="f" strokeweight=".5pt">
              <v:textbox inset="0,0,0,11.5mm">
                <w:txbxContent>
                  <w:p w14:paraId="6498D143" w14:textId="5BCB505E" w:rsidR="000A051B" w:rsidRPr="005C6148" w:rsidRDefault="000A051B" w:rsidP="00E701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318E" w:rsidRPr="0026318E">
                      <w:rPr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fldSimple w:instr=" NUMPAGES   \* MERGEFORMAT ">
                      <w:r w:rsidR="0026318E">
                        <w:t>2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098C" w14:textId="66034A9F" w:rsidR="000A051B" w:rsidRDefault="000A051B" w:rsidP="00C8229E">
    <w:pPr>
      <w:pStyle w:val="Pidipagina"/>
    </w:pPr>
    <w:r>
      <w:t xml:space="preserve">6-2-2/ </w:t>
    </w:r>
    <w:fldSimple w:instr=" FILENAME   \* MERGEFORMAT ">
      <w:r w:rsidR="00ED6F02">
        <w:t>Beitrittserklärung 2 Nachtrag LE_Covid-19_Impfung_20210223_f.docx</w:t>
      </w:r>
    </w:fldSimple>
    <w:r w:rsidRPr="00097D03">
      <w:rPr>
        <w:lang w:val="it-IT" w:eastAsia="it-IT"/>
      </w:rPr>
      <mc:AlternateContent>
        <mc:Choice Requires="wps">
          <w:drawing>
            <wp:anchor distT="0" distB="0" distL="114300" distR="114300" simplePos="0" relativeHeight="251678719" behindDoc="0" locked="1" layoutInCell="1" allowOverlap="1" wp14:anchorId="106AD649" wp14:editId="6DAB6D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5C4C7" w14:textId="55D3B77F" w:rsidR="000A051B" w:rsidRPr="005C6148" w:rsidRDefault="000A051B" w:rsidP="00757701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318E" w:rsidRPr="0026318E">
                            <w:rPr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fldSimple w:instr=" NUMPAGES   \* MERGEFORMAT ">
                            <w:r w:rsidR="0026318E"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41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-1.6pt;margin-top:0;width:49.6pt;height:50.75pt;z-index:2516787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" filled="f" stroked="f" strokeweight=".5pt">
              <v:textbox inset="0,0,0,11.5mm">
                <w:txbxContent>
                  <w:p w14:paraId="7485C4C7" w14:textId="55D3B77F" w:rsidR="000A051B" w:rsidRPr="005C6148" w:rsidRDefault="000A051B" w:rsidP="00757701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318E" w:rsidRPr="0026318E">
                      <w:rPr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fldSimple w:instr=" NUMPAGES   \* MERGEFORMAT ">
                      <w:r w:rsidR="0026318E">
                        <w:t>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9D7F" w14:textId="77777777" w:rsidR="000A051B" w:rsidRDefault="000A051B" w:rsidP="00BF6AB9">
      <w:pPr>
        <w:pStyle w:val="Fussnotentrennlinie"/>
      </w:pPr>
    </w:p>
  </w:footnote>
  <w:footnote w:type="continuationSeparator" w:id="0">
    <w:p w14:paraId="0C64117B" w14:textId="77777777" w:rsidR="000A051B" w:rsidRDefault="000A051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2144" w14:textId="77777777" w:rsidR="00ED6F02" w:rsidRDefault="00ED6F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C079" w14:textId="77777777" w:rsidR="000A051B" w:rsidRPr="00432926" w:rsidRDefault="000A051B" w:rsidP="00A80D2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81791" behindDoc="0" locked="1" layoutInCell="1" allowOverlap="1" wp14:anchorId="1BEB54CE" wp14:editId="2E212885">
          <wp:simplePos x="0" y="0"/>
          <wp:positionH relativeFrom="page">
            <wp:posOffset>191135</wp:posOffset>
          </wp:positionH>
          <wp:positionV relativeFrom="page">
            <wp:posOffset>482600</wp:posOffset>
          </wp:positionV>
          <wp:extent cx="594000" cy="6876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con GD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06A33" w14:textId="14A1AB3B" w:rsidR="000A051B" w:rsidRDefault="000A051B" w:rsidP="00407E8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7" behindDoc="0" locked="1" layoutInCell="1" allowOverlap="1" wp14:anchorId="5BA14C6F" wp14:editId="55FE24AD">
              <wp:simplePos x="0" y="0"/>
              <wp:positionH relativeFrom="page">
                <wp:posOffset>940828</wp:posOffset>
              </wp:positionH>
              <wp:positionV relativeFrom="page">
                <wp:posOffset>212725</wp:posOffset>
              </wp:positionV>
              <wp:extent cx="4874400" cy="136800"/>
              <wp:effectExtent l="0" t="0" r="254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4400" cy="1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9CCE2" w14:textId="77777777" w:rsidR="000A051B" w:rsidRDefault="000A051B" w:rsidP="00843B65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A14C6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74.1pt;margin-top:16.75pt;width:383.8pt;height:10.75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" filled="f" stroked="f" strokeweight=".5pt">
              <v:textbox inset="0,0,0,0">
                <w:txbxContent>
                  <w:p w14:paraId="1779CCE2" w14:textId="77777777" w:rsidR="000A051B" w:rsidRDefault="000A051B" w:rsidP="00843B65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0E6EC97" w14:textId="77777777" w:rsidR="000A051B" w:rsidRDefault="000A051B" w:rsidP="00EE55D2">
    <w:pPr>
      <w:pStyle w:val="KopfzeileAbstandshalterTitelsei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77CE"/>
    <w:multiLevelType w:val="multilevel"/>
    <w:tmpl w:val="F3BAB8C6"/>
    <w:lvl w:ilvl="0">
      <w:start w:val="1"/>
      <w:numFmt w:val="bullet"/>
      <w:lvlText w:val="•"/>
      <w:lvlJc w:val="left"/>
      <w:pPr>
        <w:ind w:left="568" w:hanging="284"/>
      </w:pPr>
      <w:rPr>
        <w:rFonts w:ascii="Mark OT Narrow Light" w:hAnsi="Mark OT Narrow Light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1E24D5E"/>
    <w:multiLevelType w:val="hybridMultilevel"/>
    <w:tmpl w:val="C150B8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2F099F"/>
    <w:multiLevelType w:val="hybridMultilevel"/>
    <w:tmpl w:val="9ECA257A"/>
    <w:lvl w:ilvl="0" w:tplc="36ACB16E">
      <w:start w:val="1"/>
      <w:numFmt w:val="lowerLetter"/>
      <w:pStyle w:val="Nummerierung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50D2"/>
    <w:multiLevelType w:val="multilevel"/>
    <w:tmpl w:val="01882878"/>
    <w:lvl w:ilvl="0">
      <w:start w:val="1"/>
      <w:numFmt w:val="bullet"/>
      <w:lvlText w:val=""/>
      <w:lvlJc w:val="left"/>
      <w:pPr>
        <w:ind w:left="568" w:hanging="284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43293A"/>
    <w:multiLevelType w:val="hybridMultilevel"/>
    <w:tmpl w:val="877637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2B7ADA"/>
    <w:multiLevelType w:val="multilevel"/>
    <w:tmpl w:val="83049218"/>
    <w:lvl w:ilvl="0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D46FD"/>
    <w:multiLevelType w:val="multilevel"/>
    <w:tmpl w:val="C2C6B396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2">
    <w:nsid w:val="4E6D715C"/>
    <w:multiLevelType w:val="multilevel"/>
    <w:tmpl w:val="3ED85514"/>
    <w:lvl w:ilvl="0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  <w:sz w:val="14"/>
        <w:szCs w:val="16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753A42"/>
    <w:multiLevelType w:val="multilevel"/>
    <w:tmpl w:val="55A2943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"/>
      <w:lvlJc w:val="left"/>
      <w:pPr>
        <w:ind w:left="851" w:hanging="283"/>
      </w:pPr>
      <w:rPr>
        <w:rFonts w:ascii="Wingdings 2" w:hAnsi="Wingdings 2" w:hint="default"/>
        <w:position w:val="2"/>
        <w:sz w:val="10"/>
        <w:szCs w:val="12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06DE1"/>
    <w:multiLevelType w:val="multilevel"/>
    <w:tmpl w:val="5808B4DE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ED3967"/>
    <w:multiLevelType w:val="multilevel"/>
    <w:tmpl w:val="923C8CC6"/>
    <w:lvl w:ilvl="0">
      <w:start w:val="1"/>
      <w:numFmt w:val="bullet"/>
      <w:pStyle w:val="Aufzhlung1"/>
      <w:lvlText w:val=""/>
      <w:lvlJc w:val="left"/>
      <w:pPr>
        <w:ind w:left="568" w:hanging="284"/>
      </w:pPr>
      <w:rPr>
        <w:rFonts w:ascii="Wingdings 2" w:hAnsi="Wingdings 2" w:hint="default"/>
        <w:position w:val="2"/>
        <w:sz w:val="10"/>
        <w:szCs w:val="1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◦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3"/>
  </w:num>
  <w:num w:numId="13">
    <w:abstractNumId w:val="19"/>
  </w:num>
  <w:num w:numId="14">
    <w:abstractNumId w:val="32"/>
  </w:num>
  <w:num w:numId="15">
    <w:abstractNumId w:val="30"/>
  </w:num>
  <w:num w:numId="16">
    <w:abstractNumId w:val="12"/>
  </w:num>
  <w:num w:numId="17">
    <w:abstractNumId w:val="2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26"/>
  </w:num>
  <w:num w:numId="22">
    <w:abstractNumId w:val="24"/>
  </w:num>
  <w:num w:numId="23">
    <w:abstractNumId w:val="13"/>
  </w:num>
  <w:num w:numId="24">
    <w:abstractNumId w:val="21"/>
  </w:num>
  <w:num w:numId="25">
    <w:abstractNumId w:val="27"/>
  </w:num>
  <w:num w:numId="26">
    <w:abstractNumId w:val="31"/>
  </w:num>
  <w:num w:numId="27">
    <w:abstractNumId w:val="25"/>
  </w:num>
  <w:num w:numId="28">
    <w:abstractNumId w:val="14"/>
  </w:num>
  <w:num w:numId="29">
    <w:abstractNumId w:val="11"/>
  </w:num>
  <w:num w:numId="30">
    <w:abstractNumId w:val="16"/>
  </w:num>
  <w:num w:numId="31">
    <w:abstractNumId w:val="10"/>
  </w:num>
  <w:num w:numId="32">
    <w:abstractNumId w:val="18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GDKCDS"/>
    <w:docVar w:name="TermBaseURL" w:val="empty"/>
    <w:docVar w:name="TextBases" w:val="TextBase TMs\GDKCDS"/>
    <w:docVar w:name="TextBaseURL" w:val="empty"/>
    <w:docVar w:name="UILng" w:val="de"/>
  </w:docVars>
  <w:rsids>
    <w:rsidRoot w:val="009008DA"/>
    <w:rsid w:val="000020DC"/>
    <w:rsid w:val="00002978"/>
    <w:rsid w:val="00006AB0"/>
    <w:rsid w:val="0001010F"/>
    <w:rsid w:val="00017DED"/>
    <w:rsid w:val="00023914"/>
    <w:rsid w:val="00024C1A"/>
    <w:rsid w:val="000266B7"/>
    <w:rsid w:val="00032B92"/>
    <w:rsid w:val="00033DC2"/>
    <w:rsid w:val="00040262"/>
    <w:rsid w:val="000409C8"/>
    <w:rsid w:val="00041700"/>
    <w:rsid w:val="00054EF3"/>
    <w:rsid w:val="00063BC2"/>
    <w:rsid w:val="000701F1"/>
    <w:rsid w:val="00071780"/>
    <w:rsid w:val="00092F5D"/>
    <w:rsid w:val="0009424F"/>
    <w:rsid w:val="00096E8E"/>
    <w:rsid w:val="00097D03"/>
    <w:rsid w:val="000A051B"/>
    <w:rsid w:val="000B00CE"/>
    <w:rsid w:val="000B212C"/>
    <w:rsid w:val="000B595D"/>
    <w:rsid w:val="000C49C1"/>
    <w:rsid w:val="000C58A9"/>
    <w:rsid w:val="000D1743"/>
    <w:rsid w:val="000D7919"/>
    <w:rsid w:val="000E549D"/>
    <w:rsid w:val="000E756F"/>
    <w:rsid w:val="0010021F"/>
    <w:rsid w:val="00102345"/>
    <w:rsid w:val="00106688"/>
    <w:rsid w:val="00107F09"/>
    <w:rsid w:val="001134C7"/>
    <w:rsid w:val="00113CB8"/>
    <w:rsid w:val="00120E23"/>
    <w:rsid w:val="0012151C"/>
    <w:rsid w:val="00133F73"/>
    <w:rsid w:val="001375AB"/>
    <w:rsid w:val="00141168"/>
    <w:rsid w:val="00143321"/>
    <w:rsid w:val="00144122"/>
    <w:rsid w:val="0015291A"/>
    <w:rsid w:val="00154677"/>
    <w:rsid w:val="00165FFB"/>
    <w:rsid w:val="00167916"/>
    <w:rsid w:val="00181DE4"/>
    <w:rsid w:val="00182560"/>
    <w:rsid w:val="001836F6"/>
    <w:rsid w:val="001912AA"/>
    <w:rsid w:val="001921DE"/>
    <w:rsid w:val="0019501E"/>
    <w:rsid w:val="001A7A88"/>
    <w:rsid w:val="001C7934"/>
    <w:rsid w:val="001F27B7"/>
    <w:rsid w:val="001F4A7E"/>
    <w:rsid w:val="001F4B8C"/>
    <w:rsid w:val="00203501"/>
    <w:rsid w:val="00216DE3"/>
    <w:rsid w:val="0022685B"/>
    <w:rsid w:val="00231F03"/>
    <w:rsid w:val="0023205B"/>
    <w:rsid w:val="002445FA"/>
    <w:rsid w:val="0025644A"/>
    <w:rsid w:val="0026318E"/>
    <w:rsid w:val="00267F71"/>
    <w:rsid w:val="00273D04"/>
    <w:rsid w:val="00282E5B"/>
    <w:rsid w:val="00284361"/>
    <w:rsid w:val="00290E37"/>
    <w:rsid w:val="002A3722"/>
    <w:rsid w:val="002B119B"/>
    <w:rsid w:val="002B168E"/>
    <w:rsid w:val="002D38AE"/>
    <w:rsid w:val="002F06AA"/>
    <w:rsid w:val="002F68A2"/>
    <w:rsid w:val="0030245A"/>
    <w:rsid w:val="00303492"/>
    <w:rsid w:val="00307EE4"/>
    <w:rsid w:val="0032330D"/>
    <w:rsid w:val="00333A1B"/>
    <w:rsid w:val="003514EE"/>
    <w:rsid w:val="0035799C"/>
    <w:rsid w:val="00363671"/>
    <w:rsid w:val="00363B33"/>
    <w:rsid w:val="00364EE3"/>
    <w:rsid w:val="00366F07"/>
    <w:rsid w:val="00371DF3"/>
    <w:rsid w:val="0037486C"/>
    <w:rsid w:val="003757E4"/>
    <w:rsid w:val="00375834"/>
    <w:rsid w:val="00382C82"/>
    <w:rsid w:val="00383C83"/>
    <w:rsid w:val="00386C75"/>
    <w:rsid w:val="003B4088"/>
    <w:rsid w:val="003B523D"/>
    <w:rsid w:val="003D0FAA"/>
    <w:rsid w:val="003D3B0E"/>
    <w:rsid w:val="003D6396"/>
    <w:rsid w:val="003F11C5"/>
    <w:rsid w:val="003F1A56"/>
    <w:rsid w:val="00407E8D"/>
    <w:rsid w:val="00415DF6"/>
    <w:rsid w:val="00432926"/>
    <w:rsid w:val="004368CC"/>
    <w:rsid w:val="00441991"/>
    <w:rsid w:val="004420D1"/>
    <w:rsid w:val="00452D49"/>
    <w:rsid w:val="0046086B"/>
    <w:rsid w:val="00467611"/>
    <w:rsid w:val="004729F4"/>
    <w:rsid w:val="00486DBB"/>
    <w:rsid w:val="004906F9"/>
    <w:rsid w:val="00494A6D"/>
    <w:rsid w:val="00494FD7"/>
    <w:rsid w:val="004A039B"/>
    <w:rsid w:val="004B0FDB"/>
    <w:rsid w:val="004C1329"/>
    <w:rsid w:val="004C3880"/>
    <w:rsid w:val="004D0F2F"/>
    <w:rsid w:val="004D179F"/>
    <w:rsid w:val="004D1BF5"/>
    <w:rsid w:val="004D5B31"/>
    <w:rsid w:val="004E73AA"/>
    <w:rsid w:val="004F4C41"/>
    <w:rsid w:val="004F7BFD"/>
    <w:rsid w:val="00500294"/>
    <w:rsid w:val="00520C0D"/>
    <w:rsid w:val="00526C93"/>
    <w:rsid w:val="005312DD"/>
    <w:rsid w:val="00535EA2"/>
    <w:rsid w:val="00537410"/>
    <w:rsid w:val="00537917"/>
    <w:rsid w:val="00550787"/>
    <w:rsid w:val="00570CD5"/>
    <w:rsid w:val="00591832"/>
    <w:rsid w:val="00592841"/>
    <w:rsid w:val="0059579D"/>
    <w:rsid w:val="005A118F"/>
    <w:rsid w:val="005A7441"/>
    <w:rsid w:val="005B4DEC"/>
    <w:rsid w:val="005B6FD0"/>
    <w:rsid w:val="005C6148"/>
    <w:rsid w:val="005C6281"/>
    <w:rsid w:val="005D27F6"/>
    <w:rsid w:val="005E394F"/>
    <w:rsid w:val="005F6407"/>
    <w:rsid w:val="006044D5"/>
    <w:rsid w:val="006204F9"/>
    <w:rsid w:val="00622FDC"/>
    <w:rsid w:val="00625020"/>
    <w:rsid w:val="0063681F"/>
    <w:rsid w:val="00642F26"/>
    <w:rsid w:val="00646157"/>
    <w:rsid w:val="0065274C"/>
    <w:rsid w:val="00662272"/>
    <w:rsid w:val="00686D14"/>
    <w:rsid w:val="00687ED7"/>
    <w:rsid w:val="00692CF8"/>
    <w:rsid w:val="006A48BB"/>
    <w:rsid w:val="006A6779"/>
    <w:rsid w:val="006C144C"/>
    <w:rsid w:val="006D2B9A"/>
    <w:rsid w:val="006D6CBA"/>
    <w:rsid w:val="006E0F4E"/>
    <w:rsid w:val="006F0345"/>
    <w:rsid w:val="006F0469"/>
    <w:rsid w:val="007040B6"/>
    <w:rsid w:val="00705076"/>
    <w:rsid w:val="00711147"/>
    <w:rsid w:val="00723A9A"/>
    <w:rsid w:val="007277E3"/>
    <w:rsid w:val="00731A17"/>
    <w:rsid w:val="00734458"/>
    <w:rsid w:val="007419CF"/>
    <w:rsid w:val="0074487E"/>
    <w:rsid w:val="00746273"/>
    <w:rsid w:val="00757701"/>
    <w:rsid w:val="00774E70"/>
    <w:rsid w:val="0079159E"/>
    <w:rsid w:val="00796CEE"/>
    <w:rsid w:val="007C0B2A"/>
    <w:rsid w:val="007E0460"/>
    <w:rsid w:val="00821DDD"/>
    <w:rsid w:val="00826728"/>
    <w:rsid w:val="00841B44"/>
    <w:rsid w:val="00843B65"/>
    <w:rsid w:val="00857D8A"/>
    <w:rsid w:val="00870017"/>
    <w:rsid w:val="00883CC4"/>
    <w:rsid w:val="008A5B5F"/>
    <w:rsid w:val="008C022D"/>
    <w:rsid w:val="008C4D82"/>
    <w:rsid w:val="008D0812"/>
    <w:rsid w:val="008D4E6C"/>
    <w:rsid w:val="008F6185"/>
    <w:rsid w:val="009008DA"/>
    <w:rsid w:val="00930E84"/>
    <w:rsid w:val="009318B4"/>
    <w:rsid w:val="00934B1F"/>
    <w:rsid w:val="0093619F"/>
    <w:rsid w:val="00937F8C"/>
    <w:rsid w:val="009427E5"/>
    <w:rsid w:val="00943F94"/>
    <w:rsid w:val="00944FBB"/>
    <w:rsid w:val="009454B7"/>
    <w:rsid w:val="0095528E"/>
    <w:rsid w:val="009613D8"/>
    <w:rsid w:val="00961A30"/>
    <w:rsid w:val="00974275"/>
    <w:rsid w:val="009804FC"/>
    <w:rsid w:val="00986D41"/>
    <w:rsid w:val="00987556"/>
    <w:rsid w:val="0099121C"/>
    <w:rsid w:val="00995CBA"/>
    <w:rsid w:val="0099678C"/>
    <w:rsid w:val="009B0138"/>
    <w:rsid w:val="009B0C96"/>
    <w:rsid w:val="009B362B"/>
    <w:rsid w:val="009C222B"/>
    <w:rsid w:val="009C5F07"/>
    <w:rsid w:val="009C67A8"/>
    <w:rsid w:val="009D201B"/>
    <w:rsid w:val="009D5D9C"/>
    <w:rsid w:val="009D7BA5"/>
    <w:rsid w:val="009E2171"/>
    <w:rsid w:val="009E5E38"/>
    <w:rsid w:val="009F44D2"/>
    <w:rsid w:val="00A06239"/>
    <w:rsid w:val="00A06F53"/>
    <w:rsid w:val="00A1254D"/>
    <w:rsid w:val="00A13079"/>
    <w:rsid w:val="00A25856"/>
    <w:rsid w:val="00A5451D"/>
    <w:rsid w:val="00A57815"/>
    <w:rsid w:val="00A62F82"/>
    <w:rsid w:val="00A70CDC"/>
    <w:rsid w:val="00A7133D"/>
    <w:rsid w:val="00A76AED"/>
    <w:rsid w:val="00A80D2D"/>
    <w:rsid w:val="00A8125A"/>
    <w:rsid w:val="00A828E7"/>
    <w:rsid w:val="00A91EF2"/>
    <w:rsid w:val="00AC2D5B"/>
    <w:rsid w:val="00AD36B2"/>
    <w:rsid w:val="00AE04EB"/>
    <w:rsid w:val="00AE0BC9"/>
    <w:rsid w:val="00AF2F38"/>
    <w:rsid w:val="00AF47AE"/>
    <w:rsid w:val="00AF7CA8"/>
    <w:rsid w:val="00B02521"/>
    <w:rsid w:val="00B039E4"/>
    <w:rsid w:val="00B060B5"/>
    <w:rsid w:val="00B11A9B"/>
    <w:rsid w:val="00B13155"/>
    <w:rsid w:val="00B3241F"/>
    <w:rsid w:val="00B32ABB"/>
    <w:rsid w:val="00B41EEB"/>
    <w:rsid w:val="00B41FD3"/>
    <w:rsid w:val="00B426D3"/>
    <w:rsid w:val="00B431DE"/>
    <w:rsid w:val="00B61011"/>
    <w:rsid w:val="00B70D03"/>
    <w:rsid w:val="00B71C9F"/>
    <w:rsid w:val="00B803E7"/>
    <w:rsid w:val="00B82E14"/>
    <w:rsid w:val="00B867A4"/>
    <w:rsid w:val="00BA3368"/>
    <w:rsid w:val="00BA4DDE"/>
    <w:rsid w:val="00BA58FE"/>
    <w:rsid w:val="00BB26A9"/>
    <w:rsid w:val="00BC655F"/>
    <w:rsid w:val="00BD2001"/>
    <w:rsid w:val="00BE008C"/>
    <w:rsid w:val="00BE1E62"/>
    <w:rsid w:val="00BF32C6"/>
    <w:rsid w:val="00BF6AB9"/>
    <w:rsid w:val="00BF7052"/>
    <w:rsid w:val="00C05FAB"/>
    <w:rsid w:val="00C122A1"/>
    <w:rsid w:val="00C341DA"/>
    <w:rsid w:val="00C35A6B"/>
    <w:rsid w:val="00C3674D"/>
    <w:rsid w:val="00C45E1E"/>
    <w:rsid w:val="00C51D2F"/>
    <w:rsid w:val="00C538E8"/>
    <w:rsid w:val="00C721DA"/>
    <w:rsid w:val="00C8229E"/>
    <w:rsid w:val="00C85603"/>
    <w:rsid w:val="00CA348A"/>
    <w:rsid w:val="00CB0DB7"/>
    <w:rsid w:val="00CB18D0"/>
    <w:rsid w:val="00CB2CE6"/>
    <w:rsid w:val="00CD155E"/>
    <w:rsid w:val="00CD275A"/>
    <w:rsid w:val="00CF08BB"/>
    <w:rsid w:val="00D067D8"/>
    <w:rsid w:val="00D30E68"/>
    <w:rsid w:val="00D41F77"/>
    <w:rsid w:val="00D463F7"/>
    <w:rsid w:val="00D5549F"/>
    <w:rsid w:val="00D57D7A"/>
    <w:rsid w:val="00D600F7"/>
    <w:rsid w:val="00D61996"/>
    <w:rsid w:val="00D62CFA"/>
    <w:rsid w:val="00D63529"/>
    <w:rsid w:val="00D87A30"/>
    <w:rsid w:val="00D9216C"/>
    <w:rsid w:val="00D9221D"/>
    <w:rsid w:val="00D9359A"/>
    <w:rsid w:val="00D9415C"/>
    <w:rsid w:val="00D941B5"/>
    <w:rsid w:val="00DA469E"/>
    <w:rsid w:val="00DA5C72"/>
    <w:rsid w:val="00DA70CF"/>
    <w:rsid w:val="00DB7037"/>
    <w:rsid w:val="00DB7675"/>
    <w:rsid w:val="00DC0283"/>
    <w:rsid w:val="00DC6D79"/>
    <w:rsid w:val="00DF0930"/>
    <w:rsid w:val="00DF13B4"/>
    <w:rsid w:val="00E047FB"/>
    <w:rsid w:val="00E058DB"/>
    <w:rsid w:val="00E12FA3"/>
    <w:rsid w:val="00E16D5A"/>
    <w:rsid w:val="00E24FA6"/>
    <w:rsid w:val="00E25DCD"/>
    <w:rsid w:val="00E269E1"/>
    <w:rsid w:val="00E45F13"/>
    <w:rsid w:val="00E466EE"/>
    <w:rsid w:val="00E510BC"/>
    <w:rsid w:val="00E511D7"/>
    <w:rsid w:val="00E52BA4"/>
    <w:rsid w:val="00E55527"/>
    <w:rsid w:val="00E61256"/>
    <w:rsid w:val="00E614E5"/>
    <w:rsid w:val="00E701A3"/>
    <w:rsid w:val="00E73CB2"/>
    <w:rsid w:val="00E83888"/>
    <w:rsid w:val="00E839BA"/>
    <w:rsid w:val="00E8428A"/>
    <w:rsid w:val="00E8690E"/>
    <w:rsid w:val="00E87F43"/>
    <w:rsid w:val="00E96021"/>
    <w:rsid w:val="00E97D6C"/>
    <w:rsid w:val="00EA59B8"/>
    <w:rsid w:val="00EB1831"/>
    <w:rsid w:val="00EC2DF9"/>
    <w:rsid w:val="00ED6207"/>
    <w:rsid w:val="00ED6F02"/>
    <w:rsid w:val="00ED7D34"/>
    <w:rsid w:val="00EE1419"/>
    <w:rsid w:val="00EE32B5"/>
    <w:rsid w:val="00EE4B52"/>
    <w:rsid w:val="00EE55D2"/>
    <w:rsid w:val="00EE6E36"/>
    <w:rsid w:val="00EF370A"/>
    <w:rsid w:val="00EF47B9"/>
    <w:rsid w:val="00EF7E21"/>
    <w:rsid w:val="00F016BC"/>
    <w:rsid w:val="00F029B4"/>
    <w:rsid w:val="00F0660B"/>
    <w:rsid w:val="00F123AE"/>
    <w:rsid w:val="00F12E8C"/>
    <w:rsid w:val="00F14F06"/>
    <w:rsid w:val="00F16C91"/>
    <w:rsid w:val="00F273FF"/>
    <w:rsid w:val="00F328D2"/>
    <w:rsid w:val="00F32B93"/>
    <w:rsid w:val="00F5551A"/>
    <w:rsid w:val="00F56353"/>
    <w:rsid w:val="00F65CE9"/>
    <w:rsid w:val="00F73331"/>
    <w:rsid w:val="00F81943"/>
    <w:rsid w:val="00F842B6"/>
    <w:rsid w:val="00F87174"/>
    <w:rsid w:val="00F91D37"/>
    <w:rsid w:val="00F9610D"/>
    <w:rsid w:val="00FB091E"/>
    <w:rsid w:val="00FB247B"/>
    <w:rsid w:val="00FB657F"/>
    <w:rsid w:val="00FE7D09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89C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1" w:unhideWhenUsed="0" w:qFormat="1"/>
    <w:lsdException w:name="Default Paragraph Font" w:uiPriority="1"/>
    <w:lsdException w:name="Subtitle" w:semiHidden="0" w:uiPriority="12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BFD"/>
    <w:pPr>
      <w:spacing w:after="0" w:line="240" w:lineRule="atLeast"/>
    </w:pPr>
    <w:rPr>
      <w:sz w:val="20"/>
    </w:rPr>
  </w:style>
  <w:style w:type="paragraph" w:styleId="Titolo1">
    <w:name w:val="heading 1"/>
    <w:basedOn w:val="Normale"/>
    <w:next w:val="Blocksatz"/>
    <w:link w:val="Titolo1Carattere"/>
    <w:uiPriority w:val="9"/>
    <w:qFormat/>
    <w:rsid w:val="00F81943"/>
    <w:pPr>
      <w:keepNext/>
      <w:keepLines/>
      <w:spacing w:before="280" w:after="14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paragraph" w:styleId="Titolo2">
    <w:name w:val="heading 2"/>
    <w:basedOn w:val="Normale"/>
    <w:next w:val="Blocksatz"/>
    <w:link w:val="Titolo2Carattere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1"/>
    </w:pPr>
    <w:rPr>
      <w:rFonts w:asciiTheme="majorHAnsi" w:eastAsiaTheme="majorEastAsia" w:hAnsiTheme="majorHAnsi" w:cstheme="majorBidi"/>
      <w:b/>
      <w:bCs/>
      <w:spacing w:val="4"/>
      <w:sz w:val="22"/>
      <w:szCs w:val="26"/>
    </w:rPr>
  </w:style>
  <w:style w:type="paragraph" w:styleId="Titolo3">
    <w:name w:val="heading 3"/>
    <w:basedOn w:val="Normale"/>
    <w:next w:val="Blocksatz"/>
    <w:link w:val="Titolo3Carattere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A25856"/>
    <w:rPr>
      <w:color w:val="175196" w:themeColor="text2"/>
      <w:u w:val="single"/>
    </w:rPr>
  </w:style>
  <w:style w:type="paragraph" w:styleId="Intestazione">
    <w:name w:val="header"/>
    <w:basedOn w:val="Normale"/>
    <w:link w:val="IntestazioneCarattere"/>
    <w:uiPriority w:val="79"/>
    <w:semiHidden/>
    <w:rsid w:val="00EE55D2"/>
    <w:pPr>
      <w:tabs>
        <w:tab w:val="center" w:pos="4536"/>
        <w:tab w:val="right" w:pos="9072"/>
      </w:tabs>
      <w:spacing w:line="240" w:lineRule="auto"/>
      <w:jc w:val="right"/>
    </w:pPr>
    <w:rPr>
      <w:color w:val="175196" w:themeColor="tex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4F7BFD"/>
    <w:rPr>
      <w:color w:val="175196" w:themeColor="text2"/>
      <w:sz w:val="14"/>
    </w:rPr>
  </w:style>
  <w:style w:type="paragraph" w:styleId="Pidipagina">
    <w:name w:val="footer"/>
    <w:basedOn w:val="Normale"/>
    <w:link w:val="PidipaginaCarattere"/>
    <w:uiPriority w:val="80"/>
    <w:semiHidden/>
    <w:rsid w:val="00097D03"/>
    <w:pPr>
      <w:pBdr>
        <w:top w:val="single" w:sz="2" w:space="5" w:color="auto"/>
      </w:pBdr>
      <w:spacing w:line="240" w:lineRule="auto"/>
    </w:pPr>
    <w:rPr>
      <w:noProof/>
      <w:sz w:val="14"/>
      <w:lang w:eastAsia="de-CH"/>
    </w:rPr>
  </w:style>
  <w:style w:type="character" w:customStyle="1" w:styleId="PidipaginaCarattere">
    <w:name w:val="Piè di pagina Carattere"/>
    <w:basedOn w:val="Carpredefinitoparagrafo"/>
    <w:link w:val="Pidipagina"/>
    <w:uiPriority w:val="80"/>
    <w:semiHidden/>
    <w:rsid w:val="0019501E"/>
    <w:rPr>
      <w:noProof/>
      <w:sz w:val="14"/>
      <w:lang w:eastAsia="de-CH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1943"/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1943"/>
    <w:rPr>
      <w:rFonts w:asciiTheme="majorHAnsi" w:eastAsiaTheme="majorEastAsia" w:hAnsiTheme="majorHAnsi" w:cstheme="majorBidi"/>
      <w:b/>
      <w:bCs/>
      <w:spacing w:val="4"/>
      <w:szCs w:val="26"/>
    </w:rPr>
  </w:style>
  <w:style w:type="paragraph" w:styleId="Titolo">
    <w:name w:val="Title"/>
    <w:basedOn w:val="Normale"/>
    <w:next w:val="Blocksatz"/>
    <w:link w:val="TitoloCarattere"/>
    <w:uiPriority w:val="11"/>
    <w:qFormat/>
    <w:rsid w:val="003B4088"/>
    <w:pPr>
      <w:spacing w:line="240" w:lineRule="auto"/>
      <w:contextualSpacing/>
    </w:pPr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B4088"/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99121C"/>
    <w:pPr>
      <w:spacing w:after="3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Carpredefinitoparagrafo"/>
    <w:link w:val="Brieftitel"/>
    <w:uiPriority w:val="14"/>
    <w:rsid w:val="0099121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81943"/>
    <w:rPr>
      <w:rFonts w:asciiTheme="majorHAnsi" w:eastAsiaTheme="majorEastAsia" w:hAnsiTheme="majorHAnsi" w:cstheme="majorBidi"/>
      <w:b/>
      <w:spacing w:val="4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501E"/>
    <w:rPr>
      <w:rFonts w:asciiTheme="majorHAnsi" w:eastAsiaTheme="majorEastAsia" w:hAnsiTheme="majorHAnsi" w:cstheme="majorBidi"/>
      <w:i/>
      <w:iCs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501E"/>
    <w:rPr>
      <w:rFonts w:asciiTheme="majorHAnsi" w:eastAsiaTheme="majorEastAsia" w:hAnsiTheme="majorHAnsi" w:cstheme="majorBidi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3"/>
    <w:qFormat/>
    <w:rsid w:val="00DC0283"/>
    <w:pPr>
      <w:numPr>
        <w:numId w:val="26"/>
      </w:numPr>
      <w:spacing w:after="120"/>
      <w:ind w:left="505" w:hanging="221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A25856"/>
    <w:rPr>
      <w:color w:val="175196" w:themeColor="text2"/>
      <w:u w:val="single"/>
    </w:rPr>
  </w:style>
  <w:style w:type="paragraph" w:styleId="Sottotitolo">
    <w:name w:val="Subtitle"/>
    <w:basedOn w:val="Normale"/>
    <w:next w:val="Blocksatz"/>
    <w:link w:val="SottotitoloCarattere"/>
    <w:uiPriority w:val="12"/>
    <w:rsid w:val="003B4088"/>
    <w:pPr>
      <w:numPr>
        <w:ilvl w:val="1"/>
      </w:numPr>
    </w:pPr>
    <w:rPr>
      <w:rFonts w:eastAsiaTheme="minorEastAsia"/>
      <w:color w:val="175196" w:themeColor="text2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3B4088"/>
    <w:rPr>
      <w:rFonts w:eastAsiaTheme="minorEastAsia"/>
      <w:color w:val="175196" w:themeColor="text2"/>
      <w:sz w:val="32"/>
    </w:rPr>
  </w:style>
  <w:style w:type="paragraph" w:styleId="Data">
    <w:name w:val="Date"/>
    <w:basedOn w:val="Normale"/>
    <w:next w:val="Normale"/>
    <w:link w:val="DataCarattere"/>
    <w:uiPriority w:val="15"/>
    <w:semiHidden/>
    <w:rsid w:val="0099121C"/>
    <w:pPr>
      <w:spacing w:before="240" w:after="32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19501E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221D"/>
    <w:pPr>
      <w:spacing w:line="200" w:lineRule="atLeast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501E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3"/>
    <w:rsid w:val="00D41F77"/>
    <w:pPr>
      <w:numPr>
        <w:ilvl w:val="1"/>
        <w:numId w:val="27"/>
      </w:numPr>
      <w:ind w:left="726" w:hanging="221"/>
    </w:pPr>
  </w:style>
  <w:style w:type="paragraph" w:customStyle="1" w:styleId="Aufzhlung3">
    <w:name w:val="Aufzählung 3"/>
    <w:basedOn w:val="Aufzhlung1"/>
    <w:uiPriority w:val="3"/>
    <w:rsid w:val="00303492"/>
    <w:pPr>
      <w:numPr>
        <w:ilvl w:val="2"/>
      </w:numPr>
      <w:ind w:left="994" w:hanging="143"/>
    </w:pPr>
  </w:style>
  <w:style w:type="paragraph" w:styleId="Didascalia">
    <w:name w:val="caption"/>
    <w:basedOn w:val="Normale"/>
    <w:next w:val="Normale"/>
    <w:uiPriority w:val="35"/>
    <w:rsid w:val="00494A6D"/>
    <w:pPr>
      <w:spacing w:before="200" w:after="360" w:line="200" w:lineRule="atLeast"/>
    </w:pPr>
    <w:rPr>
      <w:iCs/>
      <w:sz w:val="16"/>
      <w:szCs w:val="18"/>
    </w:rPr>
  </w:style>
  <w:style w:type="paragraph" w:styleId="Titolosommario">
    <w:name w:val="TOC Heading"/>
    <w:basedOn w:val="Titolo1"/>
    <w:next w:val="Normale"/>
    <w:uiPriority w:val="39"/>
    <w:semiHidden/>
    <w:qFormat/>
    <w:rsid w:val="00DB7675"/>
    <w:pPr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85"/>
    <w:semiHidden/>
    <w:qFormat/>
    <w:rsid w:val="00097D03"/>
    <w:pPr>
      <w:pBdr>
        <w:top w:val="none" w:sz="0" w:space="0" w:color="auto"/>
      </w:pBdr>
      <w:jc w:val="right"/>
    </w:pPr>
  </w:style>
  <w:style w:type="paragraph" w:customStyle="1" w:styleId="berschrift1nummeriert">
    <w:name w:val="Überschrift 1 nummeriert"/>
    <w:basedOn w:val="Titolo1"/>
    <w:next w:val="Blocksatz"/>
    <w:uiPriority w:val="10"/>
    <w:qFormat/>
    <w:rsid w:val="000020DC"/>
    <w:pPr>
      <w:numPr>
        <w:numId w:val="24"/>
      </w:numPr>
      <w:ind w:left="516" w:hanging="516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0020DC"/>
    <w:pPr>
      <w:numPr>
        <w:ilvl w:val="1"/>
        <w:numId w:val="24"/>
      </w:numPr>
      <w:ind w:left="516" w:hanging="516"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0020DC"/>
    <w:pPr>
      <w:numPr>
        <w:ilvl w:val="2"/>
        <w:numId w:val="24"/>
      </w:numPr>
      <w:tabs>
        <w:tab w:val="left" w:pos="851"/>
      </w:tabs>
      <w:ind w:left="516" w:hanging="516"/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Sommario2">
    <w:name w:val="toc 2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Absenderzeile">
    <w:name w:val="Absenderzeile"/>
    <w:basedOn w:val="Normale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3"/>
    <w:qFormat/>
    <w:rsid w:val="00DC0283"/>
    <w:pPr>
      <w:numPr>
        <w:ilvl w:val="7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eropagina">
    <w:name w:val="page number"/>
    <w:basedOn w:val="Carpredefinitoparagrafo"/>
    <w:uiPriority w:val="99"/>
    <w:semiHidden/>
    <w:rsid w:val="00E8428A"/>
  </w:style>
  <w:style w:type="paragraph" w:customStyle="1" w:styleId="KopfzeileAbstandshalterTitelseite">
    <w:name w:val="Kopfzeile Abstandshalter Titelseite"/>
    <w:basedOn w:val="Intestazione"/>
    <w:uiPriority w:val="79"/>
    <w:semiHidden/>
    <w:rsid w:val="00843B65"/>
    <w:pPr>
      <w:spacing w:after="1600"/>
    </w:pPr>
  </w:style>
  <w:style w:type="paragraph" w:customStyle="1" w:styleId="AbstandshaltervorEmpfngeradresse">
    <w:name w:val="Abstandshalter vor Empfängeradresse"/>
    <w:basedOn w:val="Normale"/>
    <w:next w:val="Normale"/>
    <w:uiPriority w:val="98"/>
    <w:semiHidden/>
    <w:qFormat/>
    <w:rsid w:val="0099121C"/>
    <w:pPr>
      <w:spacing w:after="220"/>
    </w:pPr>
  </w:style>
  <w:style w:type="paragraph" w:customStyle="1" w:styleId="Fussnotentrennlinie">
    <w:name w:val="Fussnotentrennlinie"/>
    <w:basedOn w:val="Normale"/>
    <w:uiPriority w:val="99"/>
    <w:semiHidden/>
    <w:qFormat/>
    <w:rsid w:val="00BF6AB9"/>
    <w:pPr>
      <w:pBdr>
        <w:bottom w:val="single" w:sz="2" w:space="1" w:color="auto"/>
      </w:pBdr>
      <w:spacing w:line="240" w:lineRule="auto"/>
    </w:pPr>
    <w:rPr>
      <w:color w:val="FFFFFF" w:themeColor="background1"/>
      <w:sz w:val="14"/>
    </w:rPr>
  </w:style>
  <w:style w:type="paragraph" w:customStyle="1" w:styleId="Dokument-Nr">
    <w:name w:val="Dokument-Nr."/>
    <w:basedOn w:val="Data"/>
    <w:next w:val="Normale"/>
    <w:uiPriority w:val="99"/>
    <w:semiHidden/>
    <w:qFormat/>
    <w:rsid w:val="00EE32B5"/>
    <w:pPr>
      <w:spacing w:before="580" w:after="140"/>
    </w:pPr>
    <w:rPr>
      <w:sz w:val="18"/>
      <w:szCs w:val="18"/>
    </w:rPr>
  </w:style>
  <w:style w:type="paragraph" w:customStyle="1" w:styleId="Nummerierunga">
    <w:name w:val="Nummerierung a"/>
    <w:aliases w:val="b,c"/>
    <w:basedOn w:val="Paragrafoelenco"/>
    <w:uiPriority w:val="3"/>
    <w:qFormat/>
    <w:rsid w:val="00DC0283"/>
    <w:pPr>
      <w:numPr>
        <w:numId w:val="28"/>
      </w:numPr>
      <w:spacing w:after="120"/>
      <w:ind w:left="516" w:hanging="516"/>
      <w:contextualSpacing w:val="0"/>
    </w:pPr>
    <w:rPr>
      <w:lang w:val="it-CH"/>
    </w:rPr>
  </w:style>
  <w:style w:type="paragraph" w:customStyle="1" w:styleId="berschriftBox">
    <w:name w:val="Überschrift Box"/>
    <w:next w:val="Blocksatz"/>
    <w:uiPriority w:val="9"/>
    <w:qFormat/>
    <w:rsid w:val="00D600F7"/>
    <w:pPr>
      <w:spacing w:before="160" w:after="60" w:line="280" w:lineRule="atLeast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table" w:customStyle="1" w:styleId="GDKTabelle1">
    <w:name w:val="GDK Tabelle 1"/>
    <w:basedOn w:val="Tabellanormale"/>
    <w:uiPriority w:val="99"/>
    <w:rsid w:val="00B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EE6E2" w:themeFill="accent1"/>
      </w:tcPr>
    </w:tblStylePr>
  </w:style>
  <w:style w:type="table" w:customStyle="1" w:styleId="GDKTabelleAufzhlung">
    <w:name w:val="GDK Tabelle Aufzählung"/>
    <w:basedOn w:val="Tabellanormale"/>
    <w:uiPriority w:val="99"/>
    <w:rsid w:val="00284361"/>
    <w:pPr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shd w:val="clear" w:color="auto" w:fill="DEE6E2" w:themeFill="accent1"/>
      </w:tcPr>
    </w:tblStylePr>
    <w:tblStylePr w:type="band2Vert">
      <w:tblPr/>
      <w:tcPr>
        <w:shd w:val="clear" w:color="auto" w:fill="E7EDEA"/>
      </w:tcPr>
    </w:tblStylePr>
    <w:tblStylePr w:type="band2Horz">
      <w:tblPr/>
      <w:tcPr>
        <w:shd w:val="clear" w:color="auto" w:fill="E7EDEA"/>
      </w:tcPr>
    </w:tblStylePr>
  </w:style>
  <w:style w:type="table" w:customStyle="1" w:styleId="GDKTabelle2einfach">
    <w:name w:val="GDK Tabelle 2 einfach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>
        <w:tblCellMar>
          <w:top w:w="34" w:type="dxa"/>
          <w:left w:w="74" w:type="dxa"/>
          <w:bottom w:w="34" w:type="dxa"/>
          <w:right w:w="74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GDKTabelle3reduziert">
    <w:name w:val="GDK Tabelle 3 reduziert"/>
    <w:basedOn w:val="Tabellanormale"/>
    <w:uiPriority w:val="99"/>
    <w:rsid w:val="00284361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</w:tblStylePr>
  </w:style>
  <w:style w:type="table" w:customStyle="1" w:styleId="GDKTabelleFarbegelb">
    <w:name w:val="GDK Tabelle Farbe gelb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</w:style>
  <w:style w:type="paragraph" w:customStyle="1" w:styleId="Textklein">
    <w:name w:val="Text klein"/>
    <w:basedOn w:val="Normale"/>
    <w:uiPriority w:val="98"/>
    <w:qFormat/>
    <w:rsid w:val="00C45E1E"/>
    <w:rPr>
      <w:sz w:val="17"/>
    </w:rPr>
  </w:style>
  <w:style w:type="table" w:customStyle="1" w:styleId="GDKTabelleFarberot">
    <w:name w:val="GDK Tabelle Farbe rot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</w:style>
  <w:style w:type="table" w:customStyle="1" w:styleId="GDKTabelleFarbeblau">
    <w:name w:val="GDK Tabelle Farbe blau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</w:style>
  <w:style w:type="table" w:customStyle="1" w:styleId="GDKTabelleFarbegrn">
    <w:name w:val="GDK Tabelle Farbe grün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2CFA"/>
    <w:rPr>
      <w:color w:val="605E5C"/>
      <w:shd w:val="clear" w:color="auto" w:fill="E1DFDD"/>
    </w:rPr>
  </w:style>
  <w:style w:type="paragraph" w:customStyle="1" w:styleId="Blocksatz">
    <w:name w:val="Blocksatz"/>
    <w:basedOn w:val="Normale"/>
    <w:uiPriority w:val="2"/>
    <w:qFormat/>
    <w:rsid w:val="00F328D2"/>
    <w:pPr>
      <w:spacing w:after="120"/>
      <w:jc w:val="both"/>
    </w:pPr>
  </w:style>
  <w:style w:type="paragraph" w:customStyle="1" w:styleId="Kurzbriefkstchen">
    <w:name w:val="Kurzbriefkästchen"/>
    <w:basedOn w:val="Normale"/>
    <w:uiPriority w:val="98"/>
    <w:semiHidden/>
    <w:qFormat/>
    <w:rsid w:val="00F842B6"/>
    <w:pPr>
      <w:tabs>
        <w:tab w:val="left" w:pos="284"/>
        <w:tab w:val="left" w:pos="3402"/>
        <w:tab w:val="left" w:pos="3686"/>
        <w:tab w:val="left" w:pos="6804"/>
        <w:tab w:val="left" w:pos="7088"/>
      </w:tabs>
      <w:spacing w:before="240" w:after="240" w:line="280" w:lineRule="atLeast"/>
    </w:pPr>
  </w:style>
  <w:style w:type="character" w:styleId="Testosegnaposto">
    <w:name w:val="Placeholder Text"/>
    <w:basedOn w:val="Carpredefinitoparagrafo"/>
    <w:uiPriority w:val="99"/>
    <w:semiHidden/>
    <w:rsid w:val="00D87A30"/>
    <w:rPr>
      <w:color w:val="808080"/>
    </w:rPr>
  </w:style>
  <w:style w:type="paragraph" w:customStyle="1" w:styleId="mitAbstand">
    <w:name w:val="mit Abstand"/>
    <w:basedOn w:val="Normale"/>
    <w:uiPriority w:val="1"/>
    <w:qFormat/>
    <w:rsid w:val="00F12E8C"/>
    <w:pPr>
      <w:spacing w:after="120" w:line="280" w:lineRule="atLeast"/>
    </w:pPr>
  </w:style>
  <w:style w:type="paragraph" w:customStyle="1" w:styleId="Default">
    <w:name w:val="Default"/>
    <w:rsid w:val="000E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1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1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1" w:unhideWhenUsed="0" w:qFormat="1"/>
    <w:lsdException w:name="Default Paragraph Font" w:uiPriority="1"/>
    <w:lsdException w:name="Subtitle" w:semiHidden="0" w:uiPriority="12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BFD"/>
    <w:pPr>
      <w:spacing w:after="0" w:line="240" w:lineRule="atLeast"/>
    </w:pPr>
    <w:rPr>
      <w:sz w:val="20"/>
    </w:rPr>
  </w:style>
  <w:style w:type="paragraph" w:styleId="Titolo1">
    <w:name w:val="heading 1"/>
    <w:basedOn w:val="Normale"/>
    <w:next w:val="Blocksatz"/>
    <w:link w:val="Titolo1Carattere"/>
    <w:uiPriority w:val="9"/>
    <w:qFormat/>
    <w:rsid w:val="00F81943"/>
    <w:pPr>
      <w:keepNext/>
      <w:keepLines/>
      <w:spacing w:before="280" w:after="14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paragraph" w:styleId="Titolo2">
    <w:name w:val="heading 2"/>
    <w:basedOn w:val="Normale"/>
    <w:next w:val="Blocksatz"/>
    <w:link w:val="Titolo2Carattere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1"/>
    </w:pPr>
    <w:rPr>
      <w:rFonts w:asciiTheme="majorHAnsi" w:eastAsiaTheme="majorEastAsia" w:hAnsiTheme="majorHAnsi" w:cstheme="majorBidi"/>
      <w:b/>
      <w:bCs/>
      <w:spacing w:val="4"/>
      <w:sz w:val="22"/>
      <w:szCs w:val="26"/>
    </w:rPr>
  </w:style>
  <w:style w:type="paragraph" w:styleId="Titolo3">
    <w:name w:val="heading 3"/>
    <w:basedOn w:val="Normale"/>
    <w:next w:val="Blocksatz"/>
    <w:link w:val="Titolo3Carattere"/>
    <w:uiPriority w:val="9"/>
    <w:unhideWhenUsed/>
    <w:qFormat/>
    <w:rsid w:val="00F81943"/>
    <w:pPr>
      <w:keepNext/>
      <w:keepLines/>
      <w:spacing w:before="280" w:after="140" w:line="280" w:lineRule="atLeast"/>
      <w:contextualSpacing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A25856"/>
    <w:rPr>
      <w:color w:val="175196" w:themeColor="text2"/>
      <w:u w:val="single"/>
    </w:rPr>
  </w:style>
  <w:style w:type="paragraph" w:styleId="Intestazione">
    <w:name w:val="header"/>
    <w:basedOn w:val="Normale"/>
    <w:link w:val="IntestazioneCarattere"/>
    <w:uiPriority w:val="79"/>
    <w:semiHidden/>
    <w:rsid w:val="00EE55D2"/>
    <w:pPr>
      <w:tabs>
        <w:tab w:val="center" w:pos="4536"/>
        <w:tab w:val="right" w:pos="9072"/>
      </w:tabs>
      <w:spacing w:line="240" w:lineRule="auto"/>
      <w:jc w:val="right"/>
    </w:pPr>
    <w:rPr>
      <w:color w:val="175196" w:themeColor="tex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4F7BFD"/>
    <w:rPr>
      <w:color w:val="175196" w:themeColor="text2"/>
      <w:sz w:val="14"/>
    </w:rPr>
  </w:style>
  <w:style w:type="paragraph" w:styleId="Pidipagina">
    <w:name w:val="footer"/>
    <w:basedOn w:val="Normale"/>
    <w:link w:val="PidipaginaCarattere"/>
    <w:uiPriority w:val="80"/>
    <w:semiHidden/>
    <w:rsid w:val="00097D03"/>
    <w:pPr>
      <w:pBdr>
        <w:top w:val="single" w:sz="2" w:space="5" w:color="auto"/>
      </w:pBdr>
      <w:spacing w:line="240" w:lineRule="auto"/>
    </w:pPr>
    <w:rPr>
      <w:noProof/>
      <w:sz w:val="14"/>
      <w:lang w:eastAsia="de-CH"/>
    </w:rPr>
  </w:style>
  <w:style w:type="character" w:customStyle="1" w:styleId="PidipaginaCarattere">
    <w:name w:val="Piè di pagina Carattere"/>
    <w:basedOn w:val="Carpredefinitoparagrafo"/>
    <w:link w:val="Pidipagina"/>
    <w:uiPriority w:val="80"/>
    <w:semiHidden/>
    <w:rsid w:val="0019501E"/>
    <w:rPr>
      <w:noProof/>
      <w:sz w:val="14"/>
      <w:lang w:eastAsia="de-CH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1943"/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1943"/>
    <w:rPr>
      <w:rFonts w:asciiTheme="majorHAnsi" w:eastAsiaTheme="majorEastAsia" w:hAnsiTheme="majorHAnsi" w:cstheme="majorBidi"/>
      <w:b/>
      <w:bCs/>
      <w:spacing w:val="4"/>
      <w:szCs w:val="26"/>
    </w:rPr>
  </w:style>
  <w:style w:type="paragraph" w:styleId="Titolo">
    <w:name w:val="Title"/>
    <w:basedOn w:val="Normale"/>
    <w:next w:val="Blocksatz"/>
    <w:link w:val="TitoloCarattere"/>
    <w:uiPriority w:val="11"/>
    <w:qFormat/>
    <w:rsid w:val="003B4088"/>
    <w:pPr>
      <w:spacing w:line="240" w:lineRule="auto"/>
      <w:contextualSpacing/>
    </w:pPr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B4088"/>
    <w:rPr>
      <w:rFonts w:asciiTheme="majorHAnsi" w:eastAsiaTheme="majorEastAsia" w:hAnsiTheme="majorHAnsi" w:cstheme="majorBidi"/>
      <w:b/>
      <w:color w:val="175196" w:themeColor="text2"/>
      <w:kern w:val="28"/>
      <w:sz w:val="3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99121C"/>
    <w:pPr>
      <w:spacing w:after="3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Carpredefinitoparagrafo"/>
    <w:link w:val="Brieftitel"/>
    <w:uiPriority w:val="14"/>
    <w:rsid w:val="0099121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81943"/>
    <w:rPr>
      <w:rFonts w:asciiTheme="majorHAnsi" w:eastAsiaTheme="majorEastAsia" w:hAnsiTheme="majorHAnsi" w:cstheme="majorBidi"/>
      <w:b/>
      <w:spacing w:val="4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501E"/>
    <w:rPr>
      <w:rFonts w:asciiTheme="majorHAnsi" w:eastAsiaTheme="majorEastAsia" w:hAnsiTheme="majorHAnsi" w:cstheme="majorBidi"/>
      <w:i/>
      <w:iCs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501E"/>
    <w:rPr>
      <w:rFonts w:asciiTheme="majorHAnsi" w:eastAsiaTheme="majorEastAsia" w:hAnsiTheme="majorHAnsi" w:cstheme="majorBidi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3"/>
    <w:qFormat/>
    <w:rsid w:val="00DC0283"/>
    <w:pPr>
      <w:numPr>
        <w:numId w:val="26"/>
      </w:numPr>
      <w:spacing w:after="120"/>
      <w:ind w:left="505" w:hanging="221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A25856"/>
    <w:rPr>
      <w:color w:val="175196" w:themeColor="text2"/>
      <w:u w:val="single"/>
    </w:rPr>
  </w:style>
  <w:style w:type="paragraph" w:styleId="Sottotitolo">
    <w:name w:val="Subtitle"/>
    <w:basedOn w:val="Normale"/>
    <w:next w:val="Blocksatz"/>
    <w:link w:val="SottotitoloCarattere"/>
    <w:uiPriority w:val="12"/>
    <w:rsid w:val="003B4088"/>
    <w:pPr>
      <w:numPr>
        <w:ilvl w:val="1"/>
      </w:numPr>
    </w:pPr>
    <w:rPr>
      <w:rFonts w:eastAsiaTheme="minorEastAsia"/>
      <w:color w:val="175196" w:themeColor="text2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3B4088"/>
    <w:rPr>
      <w:rFonts w:eastAsiaTheme="minorEastAsia"/>
      <w:color w:val="175196" w:themeColor="text2"/>
      <w:sz w:val="32"/>
    </w:rPr>
  </w:style>
  <w:style w:type="paragraph" w:styleId="Data">
    <w:name w:val="Date"/>
    <w:basedOn w:val="Normale"/>
    <w:next w:val="Normale"/>
    <w:link w:val="DataCarattere"/>
    <w:uiPriority w:val="15"/>
    <w:semiHidden/>
    <w:rsid w:val="0099121C"/>
    <w:pPr>
      <w:spacing w:before="240" w:after="32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19501E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221D"/>
    <w:pPr>
      <w:spacing w:line="200" w:lineRule="atLeast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501E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3"/>
    <w:rsid w:val="00D41F77"/>
    <w:pPr>
      <w:numPr>
        <w:ilvl w:val="1"/>
        <w:numId w:val="27"/>
      </w:numPr>
      <w:ind w:left="726" w:hanging="221"/>
    </w:pPr>
  </w:style>
  <w:style w:type="paragraph" w:customStyle="1" w:styleId="Aufzhlung3">
    <w:name w:val="Aufzählung 3"/>
    <w:basedOn w:val="Aufzhlung1"/>
    <w:uiPriority w:val="3"/>
    <w:rsid w:val="00303492"/>
    <w:pPr>
      <w:numPr>
        <w:ilvl w:val="2"/>
      </w:numPr>
      <w:ind w:left="994" w:hanging="143"/>
    </w:pPr>
  </w:style>
  <w:style w:type="paragraph" w:styleId="Didascalia">
    <w:name w:val="caption"/>
    <w:basedOn w:val="Normale"/>
    <w:next w:val="Normale"/>
    <w:uiPriority w:val="35"/>
    <w:rsid w:val="00494A6D"/>
    <w:pPr>
      <w:spacing w:before="200" w:after="360" w:line="200" w:lineRule="atLeast"/>
    </w:pPr>
    <w:rPr>
      <w:iCs/>
      <w:sz w:val="16"/>
      <w:szCs w:val="18"/>
    </w:rPr>
  </w:style>
  <w:style w:type="paragraph" w:styleId="Titolosommario">
    <w:name w:val="TOC Heading"/>
    <w:basedOn w:val="Titolo1"/>
    <w:next w:val="Normale"/>
    <w:uiPriority w:val="39"/>
    <w:semiHidden/>
    <w:qFormat/>
    <w:rsid w:val="00DB7675"/>
    <w:pPr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85"/>
    <w:semiHidden/>
    <w:qFormat/>
    <w:rsid w:val="00097D03"/>
    <w:pPr>
      <w:pBdr>
        <w:top w:val="none" w:sz="0" w:space="0" w:color="auto"/>
      </w:pBdr>
      <w:jc w:val="right"/>
    </w:pPr>
  </w:style>
  <w:style w:type="paragraph" w:customStyle="1" w:styleId="berschrift1nummeriert">
    <w:name w:val="Überschrift 1 nummeriert"/>
    <w:basedOn w:val="Titolo1"/>
    <w:next w:val="Blocksatz"/>
    <w:uiPriority w:val="10"/>
    <w:qFormat/>
    <w:rsid w:val="000020DC"/>
    <w:pPr>
      <w:numPr>
        <w:numId w:val="24"/>
      </w:numPr>
      <w:ind w:left="516" w:hanging="516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0020DC"/>
    <w:pPr>
      <w:numPr>
        <w:ilvl w:val="1"/>
        <w:numId w:val="24"/>
      </w:numPr>
      <w:ind w:left="516" w:hanging="516"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0020DC"/>
    <w:pPr>
      <w:numPr>
        <w:ilvl w:val="2"/>
        <w:numId w:val="24"/>
      </w:numPr>
      <w:tabs>
        <w:tab w:val="left" w:pos="851"/>
      </w:tabs>
      <w:ind w:left="516" w:hanging="516"/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Sommario2">
    <w:name w:val="toc 2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Absenderzeile">
    <w:name w:val="Absenderzeile"/>
    <w:basedOn w:val="Normale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3"/>
    <w:qFormat/>
    <w:rsid w:val="00DC0283"/>
    <w:pPr>
      <w:numPr>
        <w:ilvl w:val="7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eropagina">
    <w:name w:val="page number"/>
    <w:basedOn w:val="Carpredefinitoparagrafo"/>
    <w:uiPriority w:val="99"/>
    <w:semiHidden/>
    <w:rsid w:val="00E8428A"/>
  </w:style>
  <w:style w:type="paragraph" w:customStyle="1" w:styleId="KopfzeileAbstandshalterTitelseite">
    <w:name w:val="Kopfzeile Abstandshalter Titelseite"/>
    <w:basedOn w:val="Intestazione"/>
    <w:uiPriority w:val="79"/>
    <w:semiHidden/>
    <w:rsid w:val="00843B65"/>
    <w:pPr>
      <w:spacing w:after="1600"/>
    </w:pPr>
  </w:style>
  <w:style w:type="paragraph" w:customStyle="1" w:styleId="AbstandshaltervorEmpfngeradresse">
    <w:name w:val="Abstandshalter vor Empfängeradresse"/>
    <w:basedOn w:val="Normale"/>
    <w:next w:val="Normale"/>
    <w:uiPriority w:val="98"/>
    <w:semiHidden/>
    <w:qFormat/>
    <w:rsid w:val="0099121C"/>
    <w:pPr>
      <w:spacing w:after="220"/>
    </w:pPr>
  </w:style>
  <w:style w:type="paragraph" w:customStyle="1" w:styleId="Fussnotentrennlinie">
    <w:name w:val="Fussnotentrennlinie"/>
    <w:basedOn w:val="Normale"/>
    <w:uiPriority w:val="99"/>
    <w:semiHidden/>
    <w:qFormat/>
    <w:rsid w:val="00BF6AB9"/>
    <w:pPr>
      <w:pBdr>
        <w:bottom w:val="single" w:sz="2" w:space="1" w:color="auto"/>
      </w:pBdr>
      <w:spacing w:line="240" w:lineRule="auto"/>
    </w:pPr>
    <w:rPr>
      <w:color w:val="FFFFFF" w:themeColor="background1"/>
      <w:sz w:val="14"/>
    </w:rPr>
  </w:style>
  <w:style w:type="paragraph" w:customStyle="1" w:styleId="Dokument-Nr">
    <w:name w:val="Dokument-Nr."/>
    <w:basedOn w:val="Data"/>
    <w:next w:val="Normale"/>
    <w:uiPriority w:val="99"/>
    <w:semiHidden/>
    <w:qFormat/>
    <w:rsid w:val="00EE32B5"/>
    <w:pPr>
      <w:spacing w:before="580" w:after="140"/>
    </w:pPr>
    <w:rPr>
      <w:sz w:val="18"/>
      <w:szCs w:val="18"/>
    </w:rPr>
  </w:style>
  <w:style w:type="paragraph" w:customStyle="1" w:styleId="Nummerierunga">
    <w:name w:val="Nummerierung a"/>
    <w:aliases w:val="b,c"/>
    <w:basedOn w:val="Paragrafoelenco"/>
    <w:uiPriority w:val="3"/>
    <w:qFormat/>
    <w:rsid w:val="00DC0283"/>
    <w:pPr>
      <w:numPr>
        <w:numId w:val="28"/>
      </w:numPr>
      <w:spacing w:after="120"/>
      <w:ind w:left="516" w:hanging="516"/>
      <w:contextualSpacing w:val="0"/>
    </w:pPr>
    <w:rPr>
      <w:lang w:val="it-CH"/>
    </w:rPr>
  </w:style>
  <w:style w:type="paragraph" w:customStyle="1" w:styleId="berschriftBox">
    <w:name w:val="Überschrift Box"/>
    <w:next w:val="Blocksatz"/>
    <w:uiPriority w:val="9"/>
    <w:qFormat/>
    <w:rsid w:val="00D600F7"/>
    <w:pPr>
      <w:spacing w:before="160" w:after="60" w:line="280" w:lineRule="atLeast"/>
    </w:pPr>
    <w:rPr>
      <w:rFonts w:asciiTheme="majorHAnsi" w:eastAsiaTheme="majorEastAsia" w:hAnsiTheme="majorHAnsi" w:cstheme="majorBidi"/>
      <w:b/>
      <w:bCs/>
      <w:spacing w:val="4"/>
      <w:sz w:val="24"/>
      <w:szCs w:val="28"/>
    </w:rPr>
  </w:style>
  <w:style w:type="table" w:customStyle="1" w:styleId="GDKTabelle1">
    <w:name w:val="GDK Tabelle 1"/>
    <w:basedOn w:val="Tabellanormale"/>
    <w:uiPriority w:val="99"/>
    <w:rsid w:val="00B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EE6E2" w:themeFill="accent1"/>
      </w:tcPr>
    </w:tblStylePr>
  </w:style>
  <w:style w:type="table" w:customStyle="1" w:styleId="GDKTabelleAufzhlung">
    <w:name w:val="GDK Tabelle Aufzählung"/>
    <w:basedOn w:val="Tabellanormale"/>
    <w:uiPriority w:val="99"/>
    <w:rsid w:val="00284361"/>
    <w:pPr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shd w:val="clear" w:color="auto" w:fill="DEE6E2" w:themeFill="accent1"/>
      </w:tcPr>
    </w:tblStylePr>
    <w:tblStylePr w:type="band2Vert">
      <w:tblPr/>
      <w:tcPr>
        <w:shd w:val="clear" w:color="auto" w:fill="E7EDEA"/>
      </w:tcPr>
    </w:tblStylePr>
    <w:tblStylePr w:type="band2Horz">
      <w:tblPr/>
      <w:tcPr>
        <w:shd w:val="clear" w:color="auto" w:fill="E7EDEA"/>
      </w:tcPr>
    </w:tblStylePr>
  </w:style>
  <w:style w:type="table" w:customStyle="1" w:styleId="GDKTabelle2einfach">
    <w:name w:val="GDK Tabelle 2 einfach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>
        <w:tblCellMar>
          <w:top w:w="34" w:type="dxa"/>
          <w:left w:w="74" w:type="dxa"/>
          <w:bottom w:w="34" w:type="dxa"/>
          <w:right w:w="74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GDKTabelle3reduziert">
    <w:name w:val="GDK Tabelle 3 reduziert"/>
    <w:basedOn w:val="Tabellanormale"/>
    <w:uiPriority w:val="99"/>
    <w:rsid w:val="00284361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</w:tblStylePr>
  </w:style>
  <w:style w:type="table" w:customStyle="1" w:styleId="GDKTabelleFarbegelb">
    <w:name w:val="GDK Tabelle Farbe gelb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EF87F" w:themeFill="accent2"/>
      </w:tcPr>
    </w:tblStylePr>
  </w:style>
  <w:style w:type="paragraph" w:customStyle="1" w:styleId="Textklein">
    <w:name w:val="Text klein"/>
    <w:basedOn w:val="Normale"/>
    <w:uiPriority w:val="98"/>
    <w:qFormat/>
    <w:rsid w:val="00C45E1E"/>
    <w:rPr>
      <w:sz w:val="17"/>
    </w:rPr>
  </w:style>
  <w:style w:type="table" w:customStyle="1" w:styleId="GDKTabelleFarberot">
    <w:name w:val="GDK Tabelle Farbe rot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5836B" w:themeFill="accent3"/>
      </w:tcPr>
    </w:tblStylePr>
  </w:style>
  <w:style w:type="table" w:customStyle="1" w:styleId="GDKTabelleFarbeblau">
    <w:name w:val="GDK Tabelle Farbe blau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6F6" w:themeFill="accent4"/>
      </w:tcPr>
    </w:tblStylePr>
  </w:style>
  <w:style w:type="table" w:customStyle="1" w:styleId="GDKTabelleFarbegrn">
    <w:name w:val="GDK Tabelle Farbe grün"/>
    <w:basedOn w:val="Tabellanormale"/>
    <w:uiPriority w:val="99"/>
    <w:rsid w:val="002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4" w:type="dxa"/>
        <w:left w:w="74" w:type="dxa"/>
        <w:bottom w:w="34" w:type="dxa"/>
        <w:right w:w="74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  <w:tblStylePr w:type="firstCol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D08F" w:themeFill="accent5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2CFA"/>
    <w:rPr>
      <w:color w:val="605E5C"/>
      <w:shd w:val="clear" w:color="auto" w:fill="E1DFDD"/>
    </w:rPr>
  </w:style>
  <w:style w:type="paragraph" w:customStyle="1" w:styleId="Blocksatz">
    <w:name w:val="Blocksatz"/>
    <w:basedOn w:val="Normale"/>
    <w:uiPriority w:val="2"/>
    <w:qFormat/>
    <w:rsid w:val="00F328D2"/>
    <w:pPr>
      <w:spacing w:after="120"/>
      <w:jc w:val="both"/>
    </w:pPr>
  </w:style>
  <w:style w:type="paragraph" w:customStyle="1" w:styleId="Kurzbriefkstchen">
    <w:name w:val="Kurzbriefkästchen"/>
    <w:basedOn w:val="Normale"/>
    <w:uiPriority w:val="98"/>
    <w:semiHidden/>
    <w:qFormat/>
    <w:rsid w:val="00F842B6"/>
    <w:pPr>
      <w:tabs>
        <w:tab w:val="left" w:pos="284"/>
        <w:tab w:val="left" w:pos="3402"/>
        <w:tab w:val="left" w:pos="3686"/>
        <w:tab w:val="left" w:pos="6804"/>
        <w:tab w:val="left" w:pos="7088"/>
      </w:tabs>
      <w:spacing w:before="240" w:after="240" w:line="280" w:lineRule="atLeast"/>
    </w:pPr>
  </w:style>
  <w:style w:type="character" w:styleId="Testosegnaposto">
    <w:name w:val="Placeholder Text"/>
    <w:basedOn w:val="Carpredefinitoparagrafo"/>
    <w:uiPriority w:val="99"/>
    <w:semiHidden/>
    <w:rsid w:val="00D87A30"/>
    <w:rPr>
      <w:color w:val="808080"/>
    </w:rPr>
  </w:style>
  <w:style w:type="paragraph" w:customStyle="1" w:styleId="mitAbstand">
    <w:name w:val="mit Abstand"/>
    <w:basedOn w:val="Normale"/>
    <w:uiPriority w:val="1"/>
    <w:qFormat/>
    <w:rsid w:val="00F12E8C"/>
    <w:pPr>
      <w:spacing w:after="120" w:line="280" w:lineRule="atLeast"/>
    </w:pPr>
  </w:style>
  <w:style w:type="paragraph" w:customStyle="1" w:styleId="Default">
    <w:name w:val="Default"/>
    <w:rsid w:val="000E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1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-Vorlagen\Vorlagen%20GDK_2019\deutsch\Dokument%20mit%20Bsp%20GDK.dotx" TargetMode="External"/></Relationships>
</file>

<file path=word/theme/theme1.xml><?xml version="1.0" encoding="utf-8"?>
<a:theme xmlns:a="http://schemas.openxmlformats.org/drawingml/2006/main" name="Larissa-Design">
  <a:themeElements>
    <a:clrScheme name="GDK">
      <a:dk1>
        <a:sysClr val="windowText" lastClr="000000"/>
      </a:dk1>
      <a:lt1>
        <a:sysClr val="window" lastClr="FFFFFF"/>
      </a:lt1>
      <a:dk2>
        <a:srgbClr val="175196"/>
      </a:dk2>
      <a:lt2>
        <a:srgbClr val="757575"/>
      </a:lt2>
      <a:accent1>
        <a:srgbClr val="DEE6E2"/>
      </a:accent1>
      <a:accent2>
        <a:srgbClr val="FEF87F"/>
      </a:accent2>
      <a:accent3>
        <a:srgbClr val="F5836B"/>
      </a:accent3>
      <a:accent4>
        <a:srgbClr val="7FD6F6"/>
      </a:accent4>
      <a:accent5>
        <a:srgbClr val="7FD08F"/>
      </a:accent5>
      <a:accent6>
        <a:srgbClr val="B2A18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029C3F5-34F7-438A-9A2B-A44D579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mit Bsp GDK.dotx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 Magdalena</dc:creator>
  <cp:lastModifiedBy>Petraglio Ivana / sssa023</cp:lastModifiedBy>
  <cp:revision>3</cp:revision>
  <cp:lastPrinted>2021-01-07T15:57:00Z</cp:lastPrinted>
  <dcterms:created xsi:type="dcterms:W3CDTF">2021-03-11T07:01:00Z</dcterms:created>
  <dcterms:modified xsi:type="dcterms:W3CDTF">2021-03-11T07:07:00Z</dcterms:modified>
</cp:coreProperties>
</file>